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8D" w:rsidRPr="000A43B3" w:rsidRDefault="00724F39" w:rsidP="007C1F12">
      <w:pPr>
        <w:pStyle w:val="DLRGAbsenderimEmpfngerfeld"/>
        <w:framePr w:wrap="notBeside" w:x="1380" w:y="2491"/>
        <w:rPr>
          <w:color w:val="333333"/>
          <w14:textFill>
            <w14:solidFill>
              <w14:srgbClr w14:val="333333">
                <w14:alpha w14:val="20000"/>
              </w14:srgbClr>
            </w14:solidFill>
          </w14:textFill>
        </w:rPr>
      </w:pPr>
      <w:r w:rsidRPr="000A43B3">
        <w:rPr>
          <w:color w:val="333333"/>
          <w14:textFill>
            <w14:solidFill>
              <w14:srgbClr w14:val="333333">
                <w14:alpha w14:val="20000"/>
              </w14:srgbClr>
            </w14:solidFill>
          </w14:textFill>
        </w:rPr>
        <w:t>DLRG</w:t>
      </w:r>
      <w:r w:rsidR="00BB6004">
        <w:rPr>
          <w:color w:val="333333"/>
          <w14:textFill>
            <w14:solidFill>
              <w14:srgbClr w14:val="333333">
                <w14:alpha w14:val="20000"/>
              </w14:srgbClr>
            </w14:solidFill>
          </w14:textFill>
        </w:rPr>
        <w:t>-</w:t>
      </w:r>
      <w:r w:rsidR="00744DE3">
        <w:rPr>
          <w:color w:val="333333"/>
          <w14:textFill>
            <w14:solidFill>
              <w14:srgbClr w14:val="333333">
                <w14:alpha w14:val="20000"/>
              </w14:srgbClr>
            </w14:solidFill>
          </w14:textFill>
        </w:rPr>
        <w:t>Bezirk Aller-Oste</w:t>
      </w:r>
      <w:r w:rsidR="00BB6004">
        <w:rPr>
          <w:color w:val="333333"/>
          <w14:textFill>
            <w14:solidFill>
              <w14:srgbClr w14:val="333333">
                <w14:alpha w14:val="20000"/>
              </w14:srgbClr>
            </w14:solidFill>
          </w14:textFill>
        </w:rPr>
        <w:t xml:space="preserve"> e.V. – </w:t>
      </w:r>
      <w:proofErr w:type="spellStart"/>
      <w:r w:rsidR="00BB6004">
        <w:rPr>
          <w:color w:val="333333"/>
          <w14:textFill>
            <w14:solidFill>
              <w14:srgbClr w14:val="333333">
                <w14:alpha w14:val="20000"/>
              </w14:srgbClr>
            </w14:solidFill>
          </w14:textFill>
        </w:rPr>
        <w:t>Trocheler</w:t>
      </w:r>
      <w:proofErr w:type="spellEnd"/>
      <w:r w:rsidR="00BB6004">
        <w:rPr>
          <w:color w:val="333333"/>
          <w14:textFill>
            <w14:solidFill>
              <w14:srgbClr w14:val="333333">
                <w14:alpha w14:val="20000"/>
              </w14:srgbClr>
            </w14:solidFill>
          </w14:textFill>
        </w:rPr>
        <w:t xml:space="preserve"> </w:t>
      </w:r>
      <w:r w:rsidR="007F1D8D" w:rsidRPr="000A43B3">
        <w:rPr>
          <w:color w:val="333333"/>
          <w14:textFill>
            <w14:solidFill>
              <w14:srgbClr w14:val="333333">
                <w14:alpha w14:val="20000"/>
              </w14:srgbClr>
            </w14:solidFill>
          </w14:textFill>
        </w:rPr>
        <w:t>Str</w:t>
      </w:r>
      <w:r w:rsidR="00BB6004">
        <w:rPr>
          <w:color w:val="333333"/>
          <w14:textFill>
            <w14:solidFill>
              <w14:srgbClr w14:val="333333">
                <w14:alpha w14:val="20000"/>
              </w14:srgbClr>
            </w14:solidFill>
          </w14:textFill>
        </w:rPr>
        <w:t xml:space="preserve">. 12 – 27386 </w:t>
      </w:r>
      <w:proofErr w:type="spellStart"/>
      <w:r w:rsidR="00BB6004">
        <w:rPr>
          <w:color w:val="333333"/>
          <w14:textFill>
            <w14:solidFill>
              <w14:srgbClr w14:val="333333">
                <w14:alpha w14:val="20000"/>
              </w14:srgbClr>
            </w14:solidFill>
          </w14:textFill>
        </w:rPr>
        <w:t>Bothel</w:t>
      </w:r>
      <w:proofErr w:type="spellEnd"/>
    </w:p>
    <w:p w:rsidR="00225172" w:rsidRDefault="00225172" w:rsidP="007C1F12">
      <w:pPr>
        <w:pStyle w:val="DLRGAbsenderimEmpfngerfeld"/>
        <w:framePr w:wrap="notBeside" w:x="1380" w:y="2491"/>
        <w:spacing w:line="240" w:lineRule="auto"/>
      </w:pPr>
    </w:p>
    <w:p w:rsidR="00225172" w:rsidRPr="00087508" w:rsidRDefault="009B6372" w:rsidP="007C1F12">
      <w:pPr>
        <w:pStyle w:val="DLRGEmpfngeradresse"/>
        <w:framePr w:wrap="notBeside" w:x="1380" w:y="2491"/>
        <w:spacing w:before="0" w:line="276" w:lineRule="auto"/>
        <w:rPr>
          <w:sz w:val="20"/>
        </w:rPr>
      </w:pPr>
      <w:r w:rsidRPr="00087508">
        <w:rPr>
          <w:sz w:val="20"/>
        </w:rPr>
        <w:t>Organisation/Unternehmen</w:t>
      </w:r>
    </w:p>
    <w:p w:rsidR="009B6372" w:rsidRPr="00087508" w:rsidRDefault="009B6372" w:rsidP="007C1F12">
      <w:pPr>
        <w:pStyle w:val="DLRGEmpfngeradresse"/>
        <w:framePr w:wrap="notBeside" w:x="1380" w:y="2491"/>
        <w:spacing w:before="0" w:line="276" w:lineRule="auto"/>
        <w:rPr>
          <w:sz w:val="20"/>
        </w:rPr>
      </w:pPr>
      <w:r w:rsidRPr="00087508">
        <w:rPr>
          <w:sz w:val="20"/>
        </w:rPr>
        <w:t>Herr/Frau Vorname Nachname</w:t>
      </w:r>
    </w:p>
    <w:p w:rsidR="009B6372" w:rsidRPr="00087508" w:rsidRDefault="009B6372" w:rsidP="007C1F12">
      <w:pPr>
        <w:pStyle w:val="DLRGEmpfngeradresse"/>
        <w:framePr w:wrap="notBeside" w:x="1380" w:y="2491"/>
        <w:spacing w:before="0" w:line="276" w:lineRule="auto"/>
        <w:rPr>
          <w:sz w:val="20"/>
        </w:rPr>
      </w:pPr>
      <w:r w:rsidRPr="00087508">
        <w:rPr>
          <w:sz w:val="20"/>
        </w:rPr>
        <w:t>Straße Nummer</w:t>
      </w:r>
    </w:p>
    <w:p w:rsidR="009B6372" w:rsidRPr="00087508" w:rsidRDefault="009B6372" w:rsidP="007C1F12">
      <w:pPr>
        <w:pStyle w:val="DLRGEmpfngeradresse"/>
        <w:framePr w:wrap="notBeside" w:x="1380" w:y="2491"/>
        <w:spacing w:before="0" w:line="276" w:lineRule="auto"/>
        <w:rPr>
          <w:sz w:val="20"/>
        </w:rPr>
      </w:pPr>
      <w:r w:rsidRPr="00087508">
        <w:rPr>
          <w:sz w:val="20"/>
        </w:rPr>
        <w:t>PLZ Ort</w:t>
      </w:r>
    </w:p>
    <w:p w:rsidR="007F1D8D" w:rsidRDefault="00704214">
      <w:pPr>
        <w:rPr>
          <w:sz w:val="19"/>
        </w:rPr>
      </w:pPr>
      <w:r>
        <w:rPr>
          <w:noProof/>
        </w:rPr>
        <w:drawing>
          <wp:anchor distT="0" distB="0" distL="114300" distR="114300" simplePos="0" relativeHeight="251657728" behindDoc="1" locked="0" layoutInCell="1" allowOverlap="1">
            <wp:simplePos x="0" y="0"/>
            <wp:positionH relativeFrom="column">
              <wp:posOffset>4638675</wp:posOffset>
            </wp:positionH>
            <wp:positionV relativeFrom="paragraph">
              <wp:posOffset>-439420</wp:posOffset>
            </wp:positionV>
            <wp:extent cx="1447165" cy="1194435"/>
            <wp:effectExtent l="0" t="0" r="635" b="5715"/>
            <wp:wrapTight wrapText="bothSides">
              <wp:wrapPolygon edited="0">
                <wp:start x="0" y="0"/>
                <wp:lineTo x="0" y="21359"/>
                <wp:lineTo x="21325" y="21359"/>
                <wp:lineTo x="21325" y="0"/>
                <wp:lineTo x="0" y="0"/>
              </wp:wrapPolygon>
            </wp:wrapTight>
            <wp:docPr id="6" name="Bild 6" descr="Logo-BU-HKS44-4c_ohne_e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BU-HKS44-4c_ohne_eV"/>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D8D" w:rsidRDefault="007F1D8D">
      <w:pPr>
        <w:rPr>
          <w:sz w:val="19"/>
        </w:rPr>
      </w:pPr>
    </w:p>
    <w:p w:rsidR="007F1D8D" w:rsidRDefault="007F1D8D">
      <w:pPr>
        <w:rPr>
          <w:sz w:val="19"/>
        </w:rPr>
      </w:pPr>
    </w:p>
    <w:p w:rsidR="007F1D8D" w:rsidRDefault="007C1F12">
      <w:pPr>
        <w:rPr>
          <w:sz w:val="19"/>
        </w:rPr>
      </w:pPr>
      <w:r>
        <w:rPr>
          <w:noProof/>
        </w:rPr>
        <mc:AlternateContent>
          <mc:Choice Requires="wps">
            <w:drawing>
              <wp:anchor distT="0" distB="0" distL="114300" distR="114300" simplePos="0" relativeHeight="251659776" behindDoc="0" locked="0" layoutInCell="1" allowOverlap="1" wp14:anchorId="4228F492" wp14:editId="383B5849">
                <wp:simplePos x="0" y="0"/>
                <wp:positionH relativeFrom="column">
                  <wp:posOffset>4583430</wp:posOffset>
                </wp:positionH>
                <wp:positionV relativeFrom="paragraph">
                  <wp:posOffset>361950</wp:posOffset>
                </wp:positionV>
                <wp:extent cx="1499870" cy="1468755"/>
                <wp:effectExtent l="0" t="0" r="24130" b="1714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468755"/>
                        </a:xfrm>
                        <a:prstGeom prst="rect">
                          <a:avLst/>
                        </a:prstGeom>
                        <a:solidFill>
                          <a:srgbClr val="FFFFFF"/>
                        </a:solidFill>
                        <a:ln w="9525">
                          <a:solidFill>
                            <a:srgbClr val="FFFFFF"/>
                          </a:solidFill>
                          <a:miter lim="800000"/>
                          <a:headEnd/>
                          <a:tailEnd/>
                        </a:ln>
                      </wps:spPr>
                      <wps:txbx>
                        <w:txbxContent>
                          <w:p w:rsidR="00225172" w:rsidRPr="000A43B3" w:rsidRDefault="009B6372" w:rsidP="009B6372">
                            <w:pPr>
                              <w:spacing w:before="180"/>
                              <w:rPr>
                                <w:b/>
                                <w:color w:val="333333"/>
                                <w:sz w:val="12"/>
                                <w:szCs w:val="12"/>
                                <w14:textFill>
                                  <w14:solidFill>
                                    <w14:srgbClr w14:val="333333">
                                      <w14:alpha w14:val="20000"/>
                                    </w14:srgbClr>
                                  </w14:solidFill>
                                </w14:textFill>
                              </w:rPr>
                            </w:pPr>
                            <w:r w:rsidRPr="000A43B3">
                              <w:rPr>
                                <w:b/>
                                <w:color w:val="333333"/>
                                <w:sz w:val="12"/>
                                <w:szCs w:val="12"/>
                                <w14:textFill>
                                  <w14:solidFill>
                                    <w14:srgbClr w14:val="333333">
                                      <w14:alpha w14:val="20000"/>
                                    </w14:srgbClr>
                                  </w14:solidFill>
                                </w14:textFill>
                              </w:rPr>
                              <w:t xml:space="preserve">Landesverband </w:t>
                            </w:r>
                            <w:r w:rsidR="00BB6004">
                              <w:rPr>
                                <w:b/>
                                <w:color w:val="333333"/>
                                <w:sz w:val="12"/>
                                <w:szCs w:val="12"/>
                                <w14:textFill>
                                  <w14:solidFill>
                                    <w14:srgbClr w14:val="333333">
                                      <w14:alpha w14:val="20000"/>
                                    </w14:srgbClr>
                                  </w14:solidFill>
                                </w14:textFill>
                              </w:rPr>
                              <w:t>Niedersachsen</w:t>
                            </w:r>
                          </w:p>
                          <w:p w:rsidR="009B6372" w:rsidRPr="000A43B3" w:rsidRDefault="009B6372" w:rsidP="001D26C3">
                            <w:pPr>
                              <w:spacing w:before="60"/>
                              <w:rPr>
                                <w:b/>
                                <w:color w:val="333333"/>
                                <w:sz w:val="12"/>
                                <w:szCs w:val="12"/>
                                <w14:textFill>
                                  <w14:solidFill>
                                    <w14:srgbClr w14:val="333333">
                                      <w14:alpha w14:val="20000"/>
                                    </w14:srgbClr>
                                  </w14:solidFill>
                                </w14:textFill>
                              </w:rPr>
                            </w:pPr>
                            <w:r w:rsidRPr="000A43B3">
                              <w:rPr>
                                <w:b/>
                                <w:color w:val="333333"/>
                                <w:sz w:val="12"/>
                                <w:szCs w:val="12"/>
                                <w14:textFill>
                                  <w14:solidFill>
                                    <w14:srgbClr w14:val="333333">
                                      <w14:alpha w14:val="20000"/>
                                    </w14:srgbClr>
                                  </w14:solidFill>
                                </w14:textFill>
                              </w:rPr>
                              <w:t xml:space="preserve">Bezirk </w:t>
                            </w:r>
                            <w:r w:rsidR="00BB6004">
                              <w:rPr>
                                <w:b/>
                                <w:color w:val="333333"/>
                                <w:sz w:val="12"/>
                                <w:szCs w:val="12"/>
                                <w14:textFill>
                                  <w14:solidFill>
                                    <w14:srgbClr w14:val="333333">
                                      <w14:alpha w14:val="20000"/>
                                    </w14:srgbClr>
                                  </w14:solidFill>
                                </w14:textFill>
                              </w:rPr>
                              <w:t>Aller-Oste</w:t>
                            </w:r>
                            <w:r w:rsidR="00744DE3">
                              <w:rPr>
                                <w:b/>
                                <w:color w:val="333333"/>
                                <w:sz w:val="12"/>
                                <w:szCs w:val="12"/>
                                <w14:textFill>
                                  <w14:solidFill>
                                    <w14:srgbClr w14:val="333333">
                                      <w14:alpha w14:val="20000"/>
                                    </w14:srgbClr>
                                  </w14:solidFill>
                                </w14:textFill>
                              </w:rPr>
                              <w:t xml:space="preserve"> e. V.</w:t>
                            </w:r>
                          </w:p>
                          <w:p w:rsidR="001D26C3" w:rsidRPr="000A43B3" w:rsidRDefault="00BB6004" w:rsidP="001D26C3">
                            <w:pPr>
                              <w:spacing w:before="60"/>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Christian Schwacke, Schatzmeister</w:t>
                            </w:r>
                          </w:p>
                          <w:p w:rsidR="001D26C3" w:rsidRPr="000A43B3" w:rsidRDefault="00BB6004" w:rsidP="001D26C3">
                            <w:pPr>
                              <w:spacing w:before="60"/>
                              <w:rPr>
                                <w:color w:val="333333"/>
                                <w:sz w:val="12"/>
                                <w:szCs w:val="12"/>
                                <w14:textFill>
                                  <w14:solidFill>
                                    <w14:srgbClr w14:val="333333">
                                      <w14:alpha w14:val="20000"/>
                                    </w14:srgbClr>
                                  </w14:solidFill>
                                </w14:textFill>
                              </w:rPr>
                            </w:pPr>
                            <w:proofErr w:type="spellStart"/>
                            <w:r>
                              <w:rPr>
                                <w:color w:val="333333"/>
                                <w:sz w:val="12"/>
                                <w:szCs w:val="12"/>
                                <w14:textFill>
                                  <w14:solidFill>
                                    <w14:srgbClr w14:val="333333">
                                      <w14:alpha w14:val="20000"/>
                                    </w14:srgbClr>
                                  </w14:solidFill>
                                </w14:textFill>
                              </w:rPr>
                              <w:t>Trocheler</w:t>
                            </w:r>
                            <w:proofErr w:type="spellEnd"/>
                            <w:r>
                              <w:rPr>
                                <w:color w:val="333333"/>
                                <w:sz w:val="12"/>
                                <w:szCs w:val="12"/>
                                <w14:textFill>
                                  <w14:solidFill>
                                    <w14:srgbClr w14:val="333333">
                                      <w14:alpha w14:val="20000"/>
                                    </w14:srgbClr>
                                  </w14:solidFill>
                                </w14:textFill>
                              </w:rPr>
                              <w:t xml:space="preserve"> Str. 12</w:t>
                            </w:r>
                          </w:p>
                          <w:p w:rsidR="001D26C3" w:rsidRPr="000A43B3" w:rsidRDefault="00BB6004" w:rsidP="001D26C3">
                            <w:pPr>
                              <w:spacing w:before="60"/>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 xml:space="preserve">27386 </w:t>
                            </w:r>
                            <w:proofErr w:type="spellStart"/>
                            <w:r>
                              <w:rPr>
                                <w:color w:val="333333"/>
                                <w:sz w:val="12"/>
                                <w:szCs w:val="12"/>
                                <w14:textFill>
                                  <w14:solidFill>
                                    <w14:srgbClr w14:val="333333">
                                      <w14:alpha w14:val="20000"/>
                                    </w14:srgbClr>
                                  </w14:solidFill>
                                </w14:textFill>
                              </w:rPr>
                              <w:t>Bothel</w:t>
                            </w:r>
                            <w:proofErr w:type="spellEnd"/>
                          </w:p>
                          <w:p w:rsidR="001D26C3" w:rsidRPr="000A43B3" w:rsidRDefault="001D26C3" w:rsidP="001D26C3">
                            <w:pPr>
                              <w:spacing w:before="60"/>
                              <w:rPr>
                                <w:color w:val="333333"/>
                                <w:sz w:val="12"/>
                                <w:szCs w:val="12"/>
                                <w14:textFill>
                                  <w14:solidFill>
                                    <w14:srgbClr w14:val="333333">
                                      <w14:alpha w14:val="20000"/>
                                    </w14:srgbClr>
                                  </w14:solidFill>
                                </w14:textFill>
                              </w:rPr>
                            </w:pPr>
                            <w:r w:rsidRPr="000A43B3">
                              <w:rPr>
                                <w:color w:val="333333"/>
                                <w:sz w:val="12"/>
                                <w:szCs w:val="12"/>
                                <w14:textFill>
                                  <w14:solidFill>
                                    <w14:srgbClr w14:val="333333">
                                      <w14:alpha w14:val="20000"/>
                                    </w14:srgbClr>
                                  </w14:solidFill>
                                </w14:textFill>
                              </w:rPr>
                              <w:t xml:space="preserve">Telefon: </w:t>
                            </w:r>
                            <w:r w:rsidR="00BB6004">
                              <w:rPr>
                                <w:color w:val="333333"/>
                                <w:sz w:val="12"/>
                                <w:szCs w:val="12"/>
                                <w14:textFill>
                                  <w14:solidFill>
                                    <w14:srgbClr w14:val="333333">
                                      <w14:alpha w14:val="20000"/>
                                    </w14:srgbClr>
                                  </w14:solidFill>
                                </w14:textFill>
                              </w:rPr>
                              <w:t>04723/499527</w:t>
                            </w:r>
                          </w:p>
                          <w:p w:rsidR="001D26C3" w:rsidRPr="00BB6004" w:rsidRDefault="001D26C3" w:rsidP="001D26C3">
                            <w:pPr>
                              <w:spacing w:before="60"/>
                              <w:rPr>
                                <w:rStyle w:val="Hyperlink"/>
                                <w:color w:val="333333"/>
                              </w:rPr>
                            </w:pPr>
                            <w:r w:rsidRPr="000A43B3">
                              <w:rPr>
                                <w:color w:val="333333"/>
                                <w:sz w:val="12"/>
                                <w:szCs w:val="12"/>
                                <w14:textFill>
                                  <w14:solidFill>
                                    <w14:srgbClr w14:val="333333">
                                      <w14:alpha w14:val="20000"/>
                                    </w14:srgbClr>
                                  </w14:solidFill>
                                </w14:textFill>
                              </w:rPr>
                              <w:t xml:space="preserve">E-Mail: </w:t>
                            </w:r>
                            <w:hyperlink r:id="rId9" w:history="1">
                              <w:r w:rsidR="00744DE3" w:rsidRPr="00744DE3">
                                <w:rPr>
                                  <w:rStyle w:val="Hyperlink"/>
                                  <w:color w:val="333333"/>
                                  <w:sz w:val="12"/>
                                  <w:szCs w:val="12"/>
                                </w:rPr>
                                <w:t>finanzen@bez-aller-oste.dlrg.de</w:t>
                              </w:r>
                            </w:hyperlink>
                          </w:p>
                          <w:p w:rsidR="001D26C3" w:rsidRPr="00BB6004" w:rsidRDefault="001D26C3" w:rsidP="001D26C3">
                            <w:pPr>
                              <w:spacing w:before="60"/>
                              <w:rPr>
                                <w:rStyle w:val="Hyperlink"/>
                                <w:color w:val="333333"/>
                              </w:rPr>
                            </w:pPr>
                            <w:r w:rsidRPr="000A43B3">
                              <w:rPr>
                                <w:color w:val="333333"/>
                                <w:sz w:val="12"/>
                                <w:szCs w:val="12"/>
                                <w14:textFill>
                                  <w14:solidFill>
                                    <w14:srgbClr w14:val="333333">
                                      <w14:alpha w14:val="20000"/>
                                    </w14:srgbClr>
                                  </w14:solidFill>
                                </w14:textFill>
                              </w:rPr>
                              <w:t xml:space="preserve">Internet: </w:t>
                            </w:r>
                            <w:hyperlink r:id="rId10" w:history="1">
                              <w:r w:rsidR="00744DE3">
                                <w:rPr>
                                  <w:rStyle w:val="Hyperlink"/>
                                  <w:color w:val="333333"/>
                                  <w:sz w:val="12"/>
                                  <w:szCs w:val="12"/>
                                </w:rPr>
                                <w:t>www.bez-aller-oste</w:t>
                              </w:r>
                              <w:r w:rsidR="00BB6004" w:rsidRPr="00BB6004">
                                <w:rPr>
                                  <w:rStyle w:val="Hyperlink"/>
                                  <w:color w:val="333333"/>
                                  <w:sz w:val="12"/>
                                  <w:szCs w:val="12"/>
                                </w:rPr>
                                <w:t>.dlrg.de</w:t>
                              </w:r>
                            </w:hyperlink>
                          </w:p>
                          <w:p w:rsidR="001D26C3" w:rsidRPr="009B6372" w:rsidRDefault="001D26C3" w:rsidP="001D26C3">
                            <w:pPr>
                              <w:spacing w:before="60"/>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0.9pt;margin-top:28.5pt;width:118.1pt;height:11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" strokecolor="white">
                <v:textbox>
                  <w:txbxContent>
                    <w:p w:rsidR="00225172" w:rsidRPr="000A43B3" w:rsidRDefault="009B6372" w:rsidP="009B6372">
                      <w:pPr>
                        <w:spacing w:before="180"/>
                        <w:rPr>
                          <w:b/>
                          <w:color w:val="333333"/>
                          <w:sz w:val="12"/>
                          <w:szCs w:val="12"/>
                          <w14:textFill>
                            <w14:solidFill>
                              <w14:srgbClr w14:val="333333">
                                <w14:alpha w14:val="20000"/>
                              </w14:srgbClr>
                            </w14:solidFill>
                          </w14:textFill>
                        </w:rPr>
                      </w:pPr>
                      <w:r w:rsidRPr="000A43B3">
                        <w:rPr>
                          <w:b/>
                          <w:color w:val="333333"/>
                          <w:sz w:val="12"/>
                          <w:szCs w:val="12"/>
                          <w14:textFill>
                            <w14:solidFill>
                              <w14:srgbClr w14:val="333333">
                                <w14:alpha w14:val="20000"/>
                              </w14:srgbClr>
                            </w14:solidFill>
                          </w14:textFill>
                        </w:rPr>
                        <w:t xml:space="preserve">Landesverband </w:t>
                      </w:r>
                      <w:r w:rsidR="00BB6004">
                        <w:rPr>
                          <w:b/>
                          <w:color w:val="333333"/>
                          <w:sz w:val="12"/>
                          <w:szCs w:val="12"/>
                          <w14:textFill>
                            <w14:solidFill>
                              <w14:srgbClr w14:val="333333">
                                <w14:alpha w14:val="20000"/>
                              </w14:srgbClr>
                            </w14:solidFill>
                          </w14:textFill>
                        </w:rPr>
                        <w:t>Niedersachsen</w:t>
                      </w:r>
                    </w:p>
                    <w:p w:rsidR="009B6372" w:rsidRPr="000A43B3" w:rsidRDefault="009B6372" w:rsidP="001D26C3">
                      <w:pPr>
                        <w:spacing w:before="60"/>
                        <w:rPr>
                          <w:b/>
                          <w:color w:val="333333"/>
                          <w:sz w:val="12"/>
                          <w:szCs w:val="12"/>
                          <w14:textFill>
                            <w14:solidFill>
                              <w14:srgbClr w14:val="333333">
                                <w14:alpha w14:val="20000"/>
                              </w14:srgbClr>
                            </w14:solidFill>
                          </w14:textFill>
                        </w:rPr>
                      </w:pPr>
                      <w:r w:rsidRPr="000A43B3">
                        <w:rPr>
                          <w:b/>
                          <w:color w:val="333333"/>
                          <w:sz w:val="12"/>
                          <w:szCs w:val="12"/>
                          <w14:textFill>
                            <w14:solidFill>
                              <w14:srgbClr w14:val="333333">
                                <w14:alpha w14:val="20000"/>
                              </w14:srgbClr>
                            </w14:solidFill>
                          </w14:textFill>
                        </w:rPr>
                        <w:t xml:space="preserve">Bezirk </w:t>
                      </w:r>
                      <w:r w:rsidR="00BB6004">
                        <w:rPr>
                          <w:b/>
                          <w:color w:val="333333"/>
                          <w:sz w:val="12"/>
                          <w:szCs w:val="12"/>
                          <w14:textFill>
                            <w14:solidFill>
                              <w14:srgbClr w14:val="333333">
                                <w14:alpha w14:val="20000"/>
                              </w14:srgbClr>
                            </w14:solidFill>
                          </w14:textFill>
                        </w:rPr>
                        <w:t>Aller-Oste</w:t>
                      </w:r>
                      <w:r w:rsidR="00744DE3">
                        <w:rPr>
                          <w:b/>
                          <w:color w:val="333333"/>
                          <w:sz w:val="12"/>
                          <w:szCs w:val="12"/>
                          <w14:textFill>
                            <w14:solidFill>
                              <w14:srgbClr w14:val="333333">
                                <w14:alpha w14:val="20000"/>
                              </w14:srgbClr>
                            </w14:solidFill>
                          </w14:textFill>
                        </w:rPr>
                        <w:t xml:space="preserve"> e. V.</w:t>
                      </w:r>
                    </w:p>
                    <w:p w:rsidR="001D26C3" w:rsidRPr="000A43B3" w:rsidRDefault="00BB6004" w:rsidP="001D26C3">
                      <w:pPr>
                        <w:spacing w:before="60"/>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Christian Schwacke, Schatzmeister</w:t>
                      </w:r>
                    </w:p>
                    <w:p w:rsidR="001D26C3" w:rsidRPr="000A43B3" w:rsidRDefault="00BB6004" w:rsidP="001D26C3">
                      <w:pPr>
                        <w:spacing w:before="60"/>
                        <w:rPr>
                          <w:color w:val="333333"/>
                          <w:sz w:val="12"/>
                          <w:szCs w:val="12"/>
                          <w14:textFill>
                            <w14:solidFill>
                              <w14:srgbClr w14:val="333333">
                                <w14:alpha w14:val="20000"/>
                              </w14:srgbClr>
                            </w14:solidFill>
                          </w14:textFill>
                        </w:rPr>
                      </w:pPr>
                      <w:proofErr w:type="spellStart"/>
                      <w:r>
                        <w:rPr>
                          <w:color w:val="333333"/>
                          <w:sz w:val="12"/>
                          <w:szCs w:val="12"/>
                          <w14:textFill>
                            <w14:solidFill>
                              <w14:srgbClr w14:val="333333">
                                <w14:alpha w14:val="20000"/>
                              </w14:srgbClr>
                            </w14:solidFill>
                          </w14:textFill>
                        </w:rPr>
                        <w:t>Trocheler</w:t>
                      </w:r>
                      <w:proofErr w:type="spellEnd"/>
                      <w:r>
                        <w:rPr>
                          <w:color w:val="333333"/>
                          <w:sz w:val="12"/>
                          <w:szCs w:val="12"/>
                          <w14:textFill>
                            <w14:solidFill>
                              <w14:srgbClr w14:val="333333">
                                <w14:alpha w14:val="20000"/>
                              </w14:srgbClr>
                            </w14:solidFill>
                          </w14:textFill>
                        </w:rPr>
                        <w:t xml:space="preserve"> Str. 12</w:t>
                      </w:r>
                    </w:p>
                    <w:p w:rsidR="001D26C3" w:rsidRPr="000A43B3" w:rsidRDefault="00BB6004" w:rsidP="001D26C3">
                      <w:pPr>
                        <w:spacing w:before="60"/>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 xml:space="preserve">27386 </w:t>
                      </w:r>
                      <w:proofErr w:type="spellStart"/>
                      <w:r>
                        <w:rPr>
                          <w:color w:val="333333"/>
                          <w:sz w:val="12"/>
                          <w:szCs w:val="12"/>
                          <w14:textFill>
                            <w14:solidFill>
                              <w14:srgbClr w14:val="333333">
                                <w14:alpha w14:val="20000"/>
                              </w14:srgbClr>
                            </w14:solidFill>
                          </w14:textFill>
                        </w:rPr>
                        <w:t>Bothel</w:t>
                      </w:r>
                      <w:proofErr w:type="spellEnd"/>
                    </w:p>
                    <w:p w:rsidR="001D26C3" w:rsidRPr="000A43B3" w:rsidRDefault="001D26C3" w:rsidP="001D26C3">
                      <w:pPr>
                        <w:spacing w:before="60"/>
                        <w:rPr>
                          <w:color w:val="333333"/>
                          <w:sz w:val="12"/>
                          <w:szCs w:val="12"/>
                          <w14:textFill>
                            <w14:solidFill>
                              <w14:srgbClr w14:val="333333">
                                <w14:alpha w14:val="20000"/>
                              </w14:srgbClr>
                            </w14:solidFill>
                          </w14:textFill>
                        </w:rPr>
                      </w:pPr>
                      <w:r w:rsidRPr="000A43B3">
                        <w:rPr>
                          <w:color w:val="333333"/>
                          <w:sz w:val="12"/>
                          <w:szCs w:val="12"/>
                          <w14:textFill>
                            <w14:solidFill>
                              <w14:srgbClr w14:val="333333">
                                <w14:alpha w14:val="20000"/>
                              </w14:srgbClr>
                            </w14:solidFill>
                          </w14:textFill>
                        </w:rPr>
                        <w:t xml:space="preserve">Telefon: </w:t>
                      </w:r>
                      <w:r w:rsidR="00BB6004">
                        <w:rPr>
                          <w:color w:val="333333"/>
                          <w:sz w:val="12"/>
                          <w:szCs w:val="12"/>
                          <w14:textFill>
                            <w14:solidFill>
                              <w14:srgbClr w14:val="333333">
                                <w14:alpha w14:val="20000"/>
                              </w14:srgbClr>
                            </w14:solidFill>
                          </w14:textFill>
                        </w:rPr>
                        <w:t>04723/499527</w:t>
                      </w:r>
                    </w:p>
                    <w:p w:rsidR="001D26C3" w:rsidRPr="00BB6004" w:rsidRDefault="001D26C3" w:rsidP="001D26C3">
                      <w:pPr>
                        <w:spacing w:before="60"/>
                        <w:rPr>
                          <w:rStyle w:val="Hyperlink"/>
                          <w:color w:val="333333"/>
                        </w:rPr>
                      </w:pPr>
                      <w:r w:rsidRPr="000A43B3">
                        <w:rPr>
                          <w:color w:val="333333"/>
                          <w:sz w:val="12"/>
                          <w:szCs w:val="12"/>
                          <w14:textFill>
                            <w14:solidFill>
                              <w14:srgbClr w14:val="333333">
                                <w14:alpha w14:val="20000"/>
                              </w14:srgbClr>
                            </w14:solidFill>
                          </w14:textFill>
                        </w:rPr>
                        <w:t xml:space="preserve">E-Mail: </w:t>
                      </w:r>
                      <w:hyperlink r:id="rId11" w:history="1">
                        <w:r w:rsidR="00744DE3" w:rsidRPr="00744DE3">
                          <w:rPr>
                            <w:rStyle w:val="Hyperlink"/>
                            <w:color w:val="333333"/>
                            <w:sz w:val="12"/>
                            <w:szCs w:val="12"/>
                          </w:rPr>
                          <w:t>finanzen@bez-aller-oste.dlrg.de</w:t>
                        </w:r>
                      </w:hyperlink>
                    </w:p>
                    <w:p w:rsidR="001D26C3" w:rsidRPr="00BB6004" w:rsidRDefault="001D26C3" w:rsidP="001D26C3">
                      <w:pPr>
                        <w:spacing w:before="60"/>
                        <w:rPr>
                          <w:rStyle w:val="Hyperlink"/>
                          <w:color w:val="333333"/>
                        </w:rPr>
                      </w:pPr>
                      <w:r w:rsidRPr="000A43B3">
                        <w:rPr>
                          <w:color w:val="333333"/>
                          <w:sz w:val="12"/>
                          <w:szCs w:val="12"/>
                          <w14:textFill>
                            <w14:solidFill>
                              <w14:srgbClr w14:val="333333">
                                <w14:alpha w14:val="20000"/>
                              </w14:srgbClr>
                            </w14:solidFill>
                          </w14:textFill>
                        </w:rPr>
                        <w:t xml:space="preserve">Internet: </w:t>
                      </w:r>
                      <w:hyperlink r:id="rId12" w:history="1">
                        <w:r w:rsidR="00744DE3">
                          <w:rPr>
                            <w:rStyle w:val="Hyperlink"/>
                            <w:color w:val="333333"/>
                            <w:sz w:val="12"/>
                            <w:szCs w:val="12"/>
                          </w:rPr>
                          <w:t>www.bez-aller-oste</w:t>
                        </w:r>
                        <w:r w:rsidR="00BB6004" w:rsidRPr="00BB6004">
                          <w:rPr>
                            <w:rStyle w:val="Hyperlink"/>
                            <w:color w:val="333333"/>
                            <w:sz w:val="12"/>
                            <w:szCs w:val="12"/>
                          </w:rPr>
                          <w:t>.dlrg.de</w:t>
                        </w:r>
                      </w:hyperlink>
                    </w:p>
                    <w:p w:rsidR="001D26C3" w:rsidRPr="009B6372" w:rsidRDefault="001D26C3" w:rsidP="001D26C3">
                      <w:pPr>
                        <w:spacing w:before="60"/>
                        <w:rPr>
                          <w:sz w:val="12"/>
                          <w:szCs w:val="12"/>
                        </w:rPr>
                      </w:pPr>
                    </w:p>
                  </w:txbxContent>
                </v:textbox>
              </v:shape>
            </w:pict>
          </mc:Fallback>
        </mc:AlternateContent>
      </w:r>
    </w:p>
    <w:p w:rsidR="007F1D8D" w:rsidRDefault="007F1D8D">
      <w:pPr>
        <w:pStyle w:val="DLRGBetreffzeile"/>
        <w:rPr>
          <w:szCs w:val="24"/>
        </w:rPr>
      </w:pPr>
    </w:p>
    <w:p w:rsidR="007F1D8D" w:rsidRDefault="007F1D8D">
      <w:pPr>
        <w:rPr>
          <w:sz w:val="19"/>
        </w:rPr>
      </w:pPr>
    </w:p>
    <w:p w:rsidR="007F1D8D" w:rsidRPr="00087508" w:rsidRDefault="00087414">
      <w:pPr>
        <w:rPr>
          <w:sz w:val="20"/>
        </w:rPr>
      </w:pPr>
      <w:r>
        <w:rPr>
          <w:noProof/>
          <w:sz w:val="19"/>
        </w:rPr>
        <mc:AlternateContent>
          <mc:Choice Requires="wps">
            <w:drawing>
              <wp:anchor distT="0" distB="0" distL="114300" distR="114300" simplePos="0" relativeHeight="251662848" behindDoc="0" locked="0" layoutInCell="1" allowOverlap="1" wp14:anchorId="5B926E24" wp14:editId="1B984B66">
                <wp:simplePos x="0" y="0"/>
                <wp:positionH relativeFrom="column">
                  <wp:posOffset>-748030</wp:posOffset>
                </wp:positionH>
                <wp:positionV relativeFrom="paragraph">
                  <wp:posOffset>91440</wp:posOffset>
                </wp:positionV>
                <wp:extent cx="11430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7.2pt" to="-49.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" strokecolor="#4579b8 [3044]"/>
            </w:pict>
          </mc:Fallback>
        </mc:AlternateContent>
      </w:r>
    </w:p>
    <w:p w:rsidR="007F1D8D" w:rsidRPr="00087508" w:rsidRDefault="007F1D8D">
      <w:pPr>
        <w:rPr>
          <w:sz w:val="20"/>
        </w:rPr>
      </w:pPr>
    </w:p>
    <w:p w:rsidR="007F1D8D" w:rsidRPr="00087508" w:rsidRDefault="007F1D8D">
      <w:pPr>
        <w:rPr>
          <w:sz w:val="20"/>
        </w:rPr>
      </w:pPr>
    </w:p>
    <w:p w:rsidR="007F1D8D" w:rsidRPr="00087508" w:rsidRDefault="00BB6004" w:rsidP="001D26C3">
      <w:pPr>
        <w:pStyle w:val="DLRGBetreffzeile"/>
        <w:jc w:val="right"/>
        <w:rPr>
          <w:sz w:val="20"/>
        </w:rPr>
      </w:pPr>
      <w:r>
        <w:rPr>
          <w:sz w:val="20"/>
        </w:rPr>
        <w:fldChar w:fldCharType="begin"/>
      </w:r>
      <w:r>
        <w:rPr>
          <w:sz w:val="20"/>
        </w:rPr>
        <w:instrText xml:space="preserve"> CREATEDATE  \@ "dd.MM.yyyy"  \* MERGEFORMAT </w:instrText>
      </w:r>
      <w:r>
        <w:rPr>
          <w:sz w:val="20"/>
        </w:rPr>
        <w:fldChar w:fldCharType="separate"/>
      </w:r>
      <w:r>
        <w:rPr>
          <w:noProof/>
          <w:sz w:val="20"/>
        </w:rPr>
        <w:t>18.05.2016</w:t>
      </w:r>
      <w:r>
        <w:rPr>
          <w:sz w:val="20"/>
        </w:rPr>
        <w:fldChar w:fldCharType="end"/>
      </w:r>
    </w:p>
    <w:p w:rsidR="007F1D8D" w:rsidRPr="00087508" w:rsidRDefault="007F1D8D">
      <w:pPr>
        <w:rPr>
          <w:sz w:val="20"/>
        </w:rPr>
      </w:pPr>
    </w:p>
    <w:p w:rsidR="007F1D8D" w:rsidRPr="00087508" w:rsidRDefault="007F1D8D">
      <w:pPr>
        <w:rPr>
          <w:sz w:val="20"/>
        </w:rPr>
      </w:pPr>
    </w:p>
    <w:p w:rsidR="007F1D8D" w:rsidRPr="00087508" w:rsidRDefault="007F1D8D">
      <w:pPr>
        <w:pStyle w:val="DLRGBetreffzeile"/>
        <w:rPr>
          <w:b/>
          <w:sz w:val="20"/>
        </w:rPr>
      </w:pPr>
      <w:r w:rsidRPr="00087508">
        <w:rPr>
          <w:b/>
          <w:sz w:val="20"/>
        </w:rPr>
        <w:t>Betreff</w:t>
      </w:r>
      <w:r w:rsidR="001D26C3" w:rsidRPr="00087508">
        <w:rPr>
          <w:b/>
          <w:sz w:val="20"/>
        </w:rPr>
        <w:t xml:space="preserve"> Betreff Betreff</w:t>
      </w:r>
    </w:p>
    <w:p w:rsidR="007F1D8D" w:rsidRPr="00087508" w:rsidRDefault="007F1D8D">
      <w:pPr>
        <w:rPr>
          <w:sz w:val="20"/>
        </w:rPr>
      </w:pPr>
    </w:p>
    <w:p w:rsidR="007F1D8D" w:rsidRPr="00087508" w:rsidRDefault="007F1D8D">
      <w:pPr>
        <w:rPr>
          <w:sz w:val="20"/>
        </w:rPr>
      </w:pPr>
    </w:p>
    <w:p w:rsidR="007F1D8D" w:rsidRPr="00087508" w:rsidRDefault="007F1D8D" w:rsidP="001D26C3">
      <w:pPr>
        <w:pStyle w:val="DLRGAnrede"/>
        <w:spacing w:line="240" w:lineRule="auto"/>
        <w:rPr>
          <w:sz w:val="20"/>
        </w:rPr>
      </w:pPr>
      <w:r w:rsidRPr="00087508">
        <w:rPr>
          <w:sz w:val="20"/>
        </w:rPr>
        <w:t>Sehr geehrte Damen und Herren,</w:t>
      </w:r>
    </w:p>
    <w:p w:rsidR="001D26C3" w:rsidRPr="00087508" w:rsidRDefault="001D26C3" w:rsidP="001D26C3">
      <w:pPr>
        <w:pStyle w:val="DLRGAnrede"/>
        <w:spacing w:line="240" w:lineRule="auto"/>
        <w:rPr>
          <w:sz w:val="20"/>
        </w:rPr>
      </w:pPr>
    </w:p>
    <w:p w:rsidR="007F1D8D" w:rsidRPr="00087508" w:rsidRDefault="007F1D8D" w:rsidP="001D26C3">
      <w:pPr>
        <w:pStyle w:val="DLRGFlietext"/>
        <w:spacing w:line="240" w:lineRule="auto"/>
        <w:rPr>
          <w:sz w:val="20"/>
        </w:rPr>
      </w:pPr>
      <w:r w:rsidRPr="00087508">
        <w:rPr>
          <w:sz w:val="20"/>
        </w:rPr>
        <w:t>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w:t>
      </w:r>
    </w:p>
    <w:p w:rsidR="001D26C3" w:rsidRPr="00087508" w:rsidRDefault="001D26C3" w:rsidP="001D26C3">
      <w:pPr>
        <w:pStyle w:val="DLRGFlietext"/>
        <w:spacing w:line="240" w:lineRule="auto"/>
        <w:rPr>
          <w:sz w:val="20"/>
        </w:rPr>
      </w:pPr>
    </w:p>
    <w:p w:rsidR="001D26C3" w:rsidRPr="00087508" w:rsidRDefault="001D26C3" w:rsidP="001D26C3">
      <w:pPr>
        <w:pStyle w:val="DLRGFlietext"/>
        <w:spacing w:line="240" w:lineRule="auto"/>
        <w:rPr>
          <w:sz w:val="20"/>
        </w:rPr>
      </w:pPr>
      <w:r w:rsidRPr="00087508">
        <w:rPr>
          <w:sz w:val="20"/>
        </w:rPr>
        <w:t>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w:t>
      </w:r>
    </w:p>
    <w:p w:rsidR="007F1D8D" w:rsidRPr="00087508" w:rsidRDefault="007F1D8D">
      <w:pPr>
        <w:rPr>
          <w:sz w:val="20"/>
        </w:rPr>
      </w:pPr>
    </w:p>
    <w:p w:rsidR="001D26C3" w:rsidRPr="00087508" w:rsidRDefault="001D26C3">
      <w:pPr>
        <w:rPr>
          <w:sz w:val="20"/>
        </w:rPr>
      </w:pPr>
      <w:r w:rsidRPr="00087508">
        <w:rPr>
          <w:sz w:val="20"/>
        </w:rPr>
        <w:t>Mit freundlichen Grüßen</w:t>
      </w:r>
    </w:p>
    <w:p w:rsidR="001D26C3" w:rsidRPr="00087508" w:rsidRDefault="001D26C3">
      <w:pPr>
        <w:rPr>
          <w:sz w:val="20"/>
        </w:rPr>
      </w:pPr>
    </w:p>
    <w:p w:rsidR="001D26C3" w:rsidRPr="00087508" w:rsidRDefault="001D26C3">
      <w:pPr>
        <w:rPr>
          <w:sz w:val="20"/>
        </w:rPr>
      </w:pPr>
    </w:p>
    <w:p w:rsidR="001D26C3" w:rsidRPr="00087508" w:rsidRDefault="001D26C3">
      <w:pPr>
        <w:rPr>
          <w:sz w:val="20"/>
        </w:rPr>
      </w:pPr>
    </w:p>
    <w:p w:rsidR="001D26C3" w:rsidRPr="00087508" w:rsidRDefault="00444985">
      <w:pPr>
        <w:rPr>
          <w:sz w:val="20"/>
        </w:rPr>
      </w:pPr>
      <w:r w:rsidRPr="00087508">
        <w:rPr>
          <w:noProof/>
          <w:sz w:val="20"/>
        </w:rPr>
        <mc:AlternateContent>
          <mc:Choice Requires="wps">
            <w:drawing>
              <wp:anchor distT="0" distB="0" distL="114300" distR="114300" simplePos="0" relativeHeight="251664896" behindDoc="0" locked="0" layoutInCell="1" allowOverlap="1" wp14:anchorId="1B8A9DF2" wp14:editId="2FDA142C">
                <wp:simplePos x="0" y="0"/>
                <wp:positionH relativeFrom="column">
                  <wp:posOffset>-748030</wp:posOffset>
                </wp:positionH>
                <wp:positionV relativeFrom="paragraph">
                  <wp:posOffset>68580</wp:posOffset>
                </wp:positionV>
                <wp:extent cx="1143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5.4pt" to="-4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" strokecolor="#4579b8 [3044]"/>
            </w:pict>
          </mc:Fallback>
        </mc:AlternateContent>
      </w:r>
      <w:r w:rsidR="001D26C3" w:rsidRPr="00087508">
        <w:rPr>
          <w:sz w:val="20"/>
        </w:rPr>
        <w:t>Name Vorname</w:t>
      </w:r>
    </w:p>
    <w:p w:rsidR="001D26C3" w:rsidRPr="00087508" w:rsidRDefault="001D26C3">
      <w:pPr>
        <w:rPr>
          <w:sz w:val="20"/>
        </w:rPr>
      </w:pPr>
      <w:r w:rsidRPr="00087508">
        <w:rPr>
          <w:sz w:val="20"/>
        </w:rPr>
        <w:t>Position</w:t>
      </w:r>
    </w:p>
    <w:sectPr w:rsidR="001D26C3" w:rsidRPr="00087508" w:rsidSect="009D241E">
      <w:headerReference w:type="even" r:id="rId13"/>
      <w:headerReference w:type="default" r:id="rId14"/>
      <w:footerReference w:type="even" r:id="rId15"/>
      <w:footerReference w:type="default" r:id="rId16"/>
      <w:headerReference w:type="first" r:id="rId17"/>
      <w:footerReference w:type="first" r:id="rId18"/>
      <w:footnotePr>
        <w:pos w:val="beneathText"/>
        <w:numRestart w:val="eachPage"/>
      </w:footnotePr>
      <w:pgSz w:w="11906" w:h="16838" w:code="9"/>
      <w:pgMar w:top="1418" w:right="1133" w:bottom="1701" w:left="1418" w:header="720" w:footer="269" w:gutter="0"/>
      <w:paperSrc w:first="1" w:other="1"/>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151" w:rsidRDefault="001C5151">
      <w:r>
        <w:separator/>
      </w:r>
    </w:p>
  </w:endnote>
  <w:endnote w:type="continuationSeparator" w:id="0">
    <w:p w:rsidR="001C5151" w:rsidRDefault="001C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LRG Univers 55 Roman">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E3" w:rsidRDefault="00744D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8D" w:rsidRDefault="007F1D8D">
    <w:pPr>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24" w:rsidRPr="0096152C" w:rsidRDefault="00BB6004" w:rsidP="008E506B">
    <w:pPr>
      <w:tabs>
        <w:tab w:val="left" w:pos="2977"/>
        <w:tab w:val="center" w:pos="3686"/>
        <w:tab w:val="left" w:pos="6521"/>
        <w:tab w:val="right" w:pos="9356"/>
      </w:tabs>
      <w:ind w:right="-1"/>
      <w:rPr>
        <w:color w:val="333333"/>
        <w:sz w:val="10"/>
        <w:szCs w:val="10"/>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Sparkasse Rotenburg-Bremervörde</w:t>
    </w:r>
    <w:r w:rsidR="00FD1624" w:rsidRPr="0096152C">
      <w:rPr>
        <w:color w:val="333333"/>
        <w:sz w:val="12"/>
        <w:szCs w:val="12"/>
        <w14:textFill>
          <w14:solidFill>
            <w14:srgbClr w14:val="333333">
              <w14:alpha w14:val="20000"/>
            </w14:srgbClr>
          </w14:solidFill>
        </w14:textFill>
      </w:rPr>
      <w:tab/>
    </w:r>
    <w:r w:rsidR="00FD1624" w:rsidRPr="0096152C">
      <w:rPr>
        <w:color w:val="333333"/>
        <w:sz w:val="12"/>
        <w:szCs w:val="12"/>
        <w14:textFill>
          <w14:solidFill>
            <w14:srgbClr w14:val="333333">
              <w14:alpha w14:val="20000"/>
            </w14:srgbClr>
          </w14:solidFill>
        </w14:textFill>
      </w:rPr>
      <w:tab/>
    </w:r>
    <w:r w:rsidR="00FD1624" w:rsidRPr="007B18F5">
      <w:rPr>
        <w:b/>
        <w:color w:val="333333"/>
        <w:sz w:val="12"/>
        <w:szCs w:val="12"/>
        <w14:textFill>
          <w14:solidFill>
            <w14:srgbClr w14:val="333333">
              <w14:alpha w14:val="20000"/>
            </w14:srgbClr>
          </w14:solidFill>
        </w14:textFill>
      </w:rPr>
      <w:t>Rechtsform:</w:t>
    </w:r>
    <w:r w:rsidR="00FD1624" w:rsidRPr="0096152C">
      <w:rPr>
        <w:color w:val="333333"/>
        <w:sz w:val="12"/>
        <w:szCs w:val="12"/>
        <w14:textFill>
          <w14:solidFill>
            <w14:srgbClr w14:val="333333">
              <w14:alpha w14:val="20000"/>
            </w14:srgbClr>
          </w14:solidFill>
        </w14:textFill>
      </w:rPr>
      <w:t xml:space="preserve"> eingetragener Verein (e.V.)</w:t>
    </w:r>
    <w:r w:rsidR="00FD1624" w:rsidRPr="0096152C">
      <w:rPr>
        <w:color w:val="333333"/>
        <w:sz w:val="12"/>
        <w:szCs w:val="12"/>
        <w14:textFill>
          <w14:solidFill>
            <w14:srgbClr w14:val="333333">
              <w14:alpha w14:val="20000"/>
            </w14:srgbClr>
          </w14:solidFill>
        </w14:textFill>
      </w:rPr>
      <w:tab/>
      <w:t>Die Deutsche Lebens-Rettungs-Gesellschaft</w:t>
    </w:r>
  </w:p>
  <w:p w:rsidR="00FD1624" w:rsidRPr="0096152C" w:rsidRDefault="00FD1624" w:rsidP="008E506B">
    <w:pPr>
      <w:tabs>
        <w:tab w:val="left" w:pos="2977"/>
        <w:tab w:val="center" w:pos="3686"/>
        <w:tab w:val="left" w:pos="6521"/>
        <w:tab w:val="right" w:pos="9356"/>
      </w:tabs>
      <w:rPr>
        <w:color w:val="333333"/>
        <w:sz w:val="12"/>
        <w:szCs w:val="12"/>
        <w14:textFill>
          <w14:solidFill>
            <w14:srgbClr w14:val="333333">
              <w14:alpha w14:val="20000"/>
            </w14:srgbClr>
          </w14:solidFill>
        </w14:textFill>
      </w:rPr>
    </w:pPr>
    <w:r w:rsidRPr="0096152C">
      <w:rPr>
        <w:color w:val="333333"/>
        <w:sz w:val="12"/>
        <w:szCs w:val="12"/>
        <w14:textFill>
          <w14:solidFill>
            <w14:srgbClr w14:val="333333">
              <w14:alpha w14:val="20000"/>
            </w14:srgbClr>
          </w14:solidFill>
        </w14:textFill>
      </w:rPr>
      <w:t>IBAN:</w:t>
    </w:r>
    <w:r w:rsidR="00BB6004">
      <w:rPr>
        <w:color w:val="333333"/>
        <w:sz w:val="12"/>
        <w:szCs w:val="12"/>
        <w14:textFill>
          <w14:solidFill>
            <w14:srgbClr w14:val="333333">
              <w14:alpha w14:val="20000"/>
            </w14:srgbClr>
          </w14:solidFill>
        </w14:textFill>
      </w:rPr>
      <w:t xml:space="preserve"> </w:t>
    </w:r>
    <w:r w:rsidR="00744DE3" w:rsidRPr="00744DE3">
      <w:rPr>
        <w:color w:val="333333"/>
        <w:sz w:val="12"/>
        <w:szCs w:val="12"/>
        <w14:textFill>
          <w14:solidFill>
            <w14:srgbClr w14:val="333333">
              <w14:alpha w14:val="20000"/>
            </w14:srgbClr>
          </w14:solidFill>
        </w14:textFill>
      </w:rPr>
      <w:t xml:space="preserve">DE78 24151235 </w:t>
    </w:r>
    <w:r w:rsidR="00744DE3" w:rsidRPr="00744DE3">
      <w:rPr>
        <w:color w:val="333333"/>
        <w:sz w:val="12"/>
        <w:szCs w:val="12"/>
        <w14:textFill>
          <w14:solidFill>
            <w14:srgbClr w14:val="333333">
              <w14:alpha w14:val="20000"/>
            </w14:srgbClr>
          </w14:solidFill>
        </w14:textFill>
      </w:rPr>
      <w:t>0000981621</w:t>
    </w:r>
    <w:bookmarkStart w:id="0" w:name="_GoBack"/>
    <w:bookmarkEnd w:id="0"/>
    <w:r w:rsidRPr="0096152C">
      <w:rPr>
        <w:color w:val="333333"/>
        <w:sz w:val="12"/>
        <w:szCs w:val="12"/>
        <w14:textFill>
          <w14:solidFill>
            <w14:srgbClr w14:val="333333">
              <w14:alpha w14:val="20000"/>
            </w14:srgbClr>
          </w14:solidFill>
        </w14:textFill>
      </w:rPr>
      <w:tab/>
    </w:r>
    <w:r w:rsidRPr="007B18F5">
      <w:rPr>
        <w:b/>
        <w:color w:val="333333"/>
        <w:sz w:val="12"/>
        <w:szCs w:val="12"/>
        <w14:textFill>
          <w14:solidFill>
            <w14:srgbClr w14:val="333333">
              <w14:alpha w14:val="20000"/>
            </w14:srgbClr>
          </w14:solidFill>
        </w14:textFill>
      </w:rPr>
      <w:t>Amtsgericht:</w:t>
    </w:r>
    <w:r w:rsidRPr="0096152C">
      <w:rPr>
        <w:color w:val="333333"/>
        <w:sz w:val="12"/>
        <w:szCs w:val="12"/>
        <w14:textFill>
          <w14:solidFill>
            <w14:srgbClr w14:val="333333">
              <w14:alpha w14:val="20000"/>
            </w14:srgbClr>
          </w14:solidFill>
        </w14:textFill>
      </w:rPr>
      <w:t xml:space="preserve"> </w:t>
    </w:r>
    <w:r w:rsidR="00BB6004">
      <w:rPr>
        <w:color w:val="333333"/>
        <w:sz w:val="12"/>
        <w:szCs w:val="12"/>
        <w14:textFill>
          <w14:solidFill>
            <w14:srgbClr w14:val="333333">
              <w14:alpha w14:val="20000"/>
            </w14:srgbClr>
          </w14:solidFill>
        </w14:textFill>
      </w:rPr>
      <w:t xml:space="preserve">Walsrode, </w:t>
    </w:r>
    <w:r w:rsidR="00744DE3">
      <w:rPr>
        <w:color w:val="333333"/>
        <w:sz w:val="12"/>
        <w:szCs w:val="12"/>
        <w14:textFill>
          <w14:solidFill>
            <w14:srgbClr w14:val="333333">
              <w14:alpha w14:val="20000"/>
            </w14:srgbClr>
          </w14:solidFill>
        </w14:textFill>
      </w:rPr>
      <w:t>VR170280</w:t>
    </w:r>
    <w:r w:rsidRPr="0096152C">
      <w:rPr>
        <w:color w:val="333333"/>
        <w:sz w:val="12"/>
        <w:szCs w:val="12"/>
        <w14:textFill>
          <w14:solidFill>
            <w14:srgbClr w14:val="333333">
              <w14:alpha w14:val="20000"/>
            </w14:srgbClr>
          </w14:solidFill>
        </w14:textFill>
      </w:rPr>
      <w:tab/>
      <w:t xml:space="preserve">ist Spitzenverband im Deutschen Olympischen </w:t>
    </w:r>
  </w:p>
  <w:p w:rsidR="00FD1624" w:rsidRPr="0096152C" w:rsidRDefault="00FD1624" w:rsidP="008E506B">
    <w:pPr>
      <w:tabs>
        <w:tab w:val="left" w:pos="2977"/>
        <w:tab w:val="center" w:pos="3686"/>
        <w:tab w:val="left" w:pos="6521"/>
        <w:tab w:val="right" w:pos="9356"/>
      </w:tabs>
      <w:rPr>
        <w:color w:val="333333"/>
        <w:sz w:val="12"/>
        <w:szCs w:val="12"/>
        <w14:textFill>
          <w14:solidFill>
            <w14:srgbClr w14:val="333333">
              <w14:alpha w14:val="20000"/>
            </w14:srgbClr>
          </w14:solidFill>
        </w14:textFill>
      </w:rPr>
    </w:pPr>
    <w:r w:rsidRPr="0096152C">
      <w:rPr>
        <w:color w:val="333333"/>
        <w:sz w:val="12"/>
        <w:szCs w:val="12"/>
        <w14:textFill>
          <w14:solidFill>
            <w14:srgbClr w14:val="333333">
              <w14:alpha w14:val="20000"/>
            </w14:srgbClr>
          </w14:solidFill>
        </w14:textFill>
      </w:rPr>
      <w:t>BIC:</w:t>
    </w:r>
    <w:r w:rsidR="00BB6004">
      <w:rPr>
        <w:color w:val="333333"/>
        <w:sz w:val="12"/>
        <w:szCs w:val="12"/>
        <w14:textFill>
          <w14:solidFill>
            <w14:srgbClr w14:val="333333">
              <w14:alpha w14:val="20000"/>
            </w14:srgbClr>
          </w14:solidFill>
        </w14:textFill>
      </w:rPr>
      <w:t xml:space="preserve"> </w:t>
    </w:r>
    <w:r w:rsidR="00BB6004" w:rsidRPr="00BB6004">
      <w:rPr>
        <w:color w:val="333333"/>
        <w:sz w:val="12"/>
        <w:szCs w:val="12"/>
        <w14:textFill>
          <w14:solidFill>
            <w14:srgbClr w14:val="333333">
              <w14:alpha w14:val="20000"/>
            </w14:srgbClr>
          </w14:solidFill>
        </w14:textFill>
      </w:rPr>
      <w:t>BRLADE21ROB</w:t>
    </w:r>
    <w:r w:rsidRPr="0096152C">
      <w:rPr>
        <w:color w:val="333333"/>
        <w:sz w:val="12"/>
        <w:szCs w:val="12"/>
        <w14:textFill>
          <w14:solidFill>
            <w14:srgbClr w14:val="333333">
              <w14:alpha w14:val="20000"/>
            </w14:srgbClr>
          </w14:solidFill>
        </w14:textFill>
      </w:rPr>
      <w:tab/>
    </w:r>
    <w:r w:rsidRPr="007B18F5">
      <w:rPr>
        <w:b/>
        <w:color w:val="333333"/>
        <w:sz w:val="12"/>
        <w:szCs w:val="12"/>
        <w14:textFill>
          <w14:solidFill>
            <w14:srgbClr w14:val="333333">
              <w14:alpha w14:val="20000"/>
            </w14:srgbClr>
          </w14:solidFill>
        </w14:textFill>
      </w:rPr>
      <w:t>Vertretungsberechtigung gemäß § 26 BGB</w:t>
    </w:r>
    <w:r w:rsidRPr="0096152C">
      <w:rPr>
        <w:color w:val="333333"/>
        <w:sz w:val="12"/>
        <w:szCs w:val="12"/>
        <w14:textFill>
          <w14:solidFill>
            <w14:srgbClr w14:val="333333">
              <w14:alpha w14:val="20000"/>
            </w14:srgbClr>
          </w14:solidFill>
        </w14:textFill>
      </w:rPr>
      <w:tab/>
      <w:t>Sportbund (DOSB), Mitglied im Deutschen</w:t>
    </w:r>
  </w:p>
  <w:p w:rsidR="00FD1624" w:rsidRPr="0096152C" w:rsidRDefault="00FD1624" w:rsidP="008E506B">
    <w:pPr>
      <w:tabs>
        <w:tab w:val="left" w:pos="2977"/>
        <w:tab w:val="center" w:pos="3686"/>
        <w:tab w:val="left" w:pos="6521"/>
        <w:tab w:val="right" w:pos="9356"/>
      </w:tabs>
      <w:rPr>
        <w:color w:val="333333"/>
        <w:sz w:val="12"/>
        <w:szCs w:val="12"/>
        <w14:textFill>
          <w14:solidFill>
            <w14:srgbClr w14:val="333333">
              <w14:alpha w14:val="20000"/>
            </w14:srgbClr>
          </w14:solidFill>
        </w14:textFill>
      </w:rPr>
    </w:pPr>
    <w:r w:rsidRPr="0096152C">
      <w:rPr>
        <w:color w:val="333333"/>
        <w:sz w:val="12"/>
        <w:szCs w:val="12"/>
        <w14:textFill>
          <w14:solidFill>
            <w14:srgbClr w14:val="333333">
              <w14:alpha w14:val="20000"/>
            </w14:srgbClr>
          </w14:solidFill>
        </w14:textFill>
      </w:rPr>
      <w:tab/>
    </w:r>
    <w:r w:rsidR="00BB6004">
      <w:rPr>
        <w:color w:val="333333"/>
        <w:sz w:val="12"/>
        <w:szCs w:val="12"/>
        <w14:textFill>
          <w14:solidFill>
            <w14:srgbClr w14:val="333333">
              <w14:alpha w14:val="20000"/>
            </w14:srgbClr>
          </w14:solidFill>
        </w14:textFill>
      </w:rPr>
      <w:t>1. Vorsitzender</w:t>
    </w:r>
    <w:r>
      <w:rPr>
        <w:color w:val="333333"/>
        <w:sz w:val="12"/>
        <w:szCs w:val="12"/>
        <w14:textFill>
          <w14:solidFill>
            <w14:srgbClr w14:val="333333">
              <w14:alpha w14:val="20000"/>
            </w14:srgbClr>
          </w14:solidFill>
        </w14:textFill>
      </w:rPr>
      <w:t xml:space="preserve"> </w:t>
    </w:r>
    <w:r w:rsidR="00744DE3">
      <w:rPr>
        <w:color w:val="333333"/>
        <w:sz w:val="12"/>
        <w:szCs w:val="12"/>
        <w14:textFill>
          <w14:solidFill>
            <w14:srgbClr w14:val="333333">
              <w14:alpha w14:val="20000"/>
            </w14:srgbClr>
          </w14:solidFill>
        </w14:textFill>
      </w:rPr>
      <w:t>Hinrich Rache</w:t>
    </w:r>
    <w:r>
      <w:rPr>
        <w:color w:val="333333"/>
        <w:sz w:val="12"/>
        <w:szCs w:val="12"/>
        <w14:textFill>
          <w14:solidFill>
            <w14:srgbClr w14:val="333333">
              <w14:alpha w14:val="20000"/>
            </w14:srgbClr>
          </w14:solidFill>
        </w14:textFill>
      </w:rPr>
      <w:tab/>
    </w:r>
    <w:r w:rsidRPr="0096152C">
      <w:rPr>
        <w:color w:val="333333"/>
        <w:sz w:val="12"/>
        <w:szCs w:val="12"/>
        <w14:textFill>
          <w14:solidFill>
            <w14:srgbClr w14:val="333333">
              <w14:alpha w14:val="20000"/>
            </w14:srgbClr>
          </w14:solidFill>
        </w14:textFill>
      </w:rPr>
      <w:t>Paritätischen Wohlfahrtsverband</w:t>
    </w:r>
    <w:r w:rsidR="008E506B">
      <w:rPr>
        <w:color w:val="333333"/>
        <w:sz w:val="12"/>
        <w:szCs w:val="12"/>
        <w14:textFill>
          <w14:solidFill>
            <w14:srgbClr w14:val="333333">
              <w14:alpha w14:val="20000"/>
            </w14:srgbClr>
          </w14:solidFill>
        </w14:textFill>
      </w:rPr>
      <w:t>,</w:t>
    </w:r>
    <w:r w:rsidRPr="0096152C">
      <w:rPr>
        <w:color w:val="333333"/>
        <w:sz w:val="12"/>
        <w:szCs w:val="12"/>
        <w14:textFill>
          <w14:solidFill>
            <w14:srgbClr w14:val="333333">
              <w14:alpha w14:val="20000"/>
            </w14:srgbClr>
          </w14:solidFill>
        </w14:textFill>
      </w:rPr>
      <w:t xml:space="preserve"> im Deutschen</w:t>
    </w:r>
    <w:r w:rsidRPr="0096152C">
      <w:rPr>
        <w:color w:val="333333"/>
        <w:sz w:val="10"/>
        <w:szCs w:val="10"/>
        <w14:textFill>
          <w14:solidFill>
            <w14:srgbClr w14:val="333333">
              <w14:alpha w14:val="20000"/>
            </w14:srgbClr>
          </w14:solidFill>
        </w14:textFill>
      </w:rPr>
      <w:t xml:space="preserve"> </w:t>
    </w:r>
  </w:p>
  <w:p w:rsidR="00FD1624" w:rsidRPr="0096152C" w:rsidRDefault="00FD1624" w:rsidP="008E506B">
    <w:pPr>
      <w:tabs>
        <w:tab w:val="left" w:pos="2977"/>
        <w:tab w:val="center" w:pos="3686"/>
        <w:tab w:val="left" w:pos="6521"/>
        <w:tab w:val="right" w:pos="9356"/>
      </w:tabs>
      <w:rPr>
        <w:color w:val="333333"/>
        <w:sz w:val="12"/>
        <w:szCs w:val="12"/>
        <w14:textFill>
          <w14:solidFill>
            <w14:srgbClr w14:val="333333">
              <w14:alpha w14:val="20000"/>
            </w14:srgbClr>
          </w14:solidFill>
        </w14:textFill>
      </w:rPr>
    </w:pPr>
    <w:r w:rsidRPr="0096152C">
      <w:rPr>
        <w:color w:val="333333"/>
        <w:sz w:val="12"/>
        <w:szCs w:val="12"/>
        <w14:textFill>
          <w14:solidFill>
            <w14:srgbClr w14:val="333333">
              <w14:alpha w14:val="20000"/>
            </w14:srgbClr>
          </w14:solidFill>
        </w14:textFill>
      </w:rPr>
      <w:tab/>
    </w:r>
    <w:r>
      <w:rPr>
        <w:color w:val="333333"/>
        <w:sz w:val="12"/>
        <w:szCs w:val="12"/>
        <w14:textFill>
          <w14:solidFill>
            <w14:srgbClr w14:val="333333">
              <w14:alpha w14:val="20000"/>
            </w14:srgbClr>
          </w14:solidFill>
        </w14:textFill>
      </w:rPr>
      <w:t>2. Vors</w:t>
    </w:r>
    <w:r w:rsidR="00BB6004">
      <w:rPr>
        <w:color w:val="333333"/>
        <w:sz w:val="12"/>
        <w:szCs w:val="12"/>
        <w14:textFill>
          <w14:solidFill>
            <w14:srgbClr w14:val="333333">
              <w14:alpha w14:val="20000"/>
            </w14:srgbClr>
          </w14:solidFill>
        </w14:textFill>
      </w:rPr>
      <w:t>itzender</w:t>
    </w:r>
    <w:r>
      <w:rPr>
        <w:color w:val="333333"/>
        <w:sz w:val="12"/>
        <w:szCs w:val="12"/>
        <w14:textFill>
          <w14:solidFill>
            <w14:srgbClr w14:val="333333">
              <w14:alpha w14:val="20000"/>
            </w14:srgbClr>
          </w14:solidFill>
        </w14:textFill>
      </w:rPr>
      <w:t xml:space="preserve"> </w:t>
    </w:r>
    <w:r w:rsidR="00744DE3">
      <w:rPr>
        <w:color w:val="333333"/>
        <w:sz w:val="12"/>
        <w:szCs w:val="12"/>
        <w14:textFill>
          <w14:solidFill>
            <w14:srgbClr w14:val="333333">
              <w14:alpha w14:val="20000"/>
            </w14:srgbClr>
          </w14:solidFill>
        </w14:textFill>
      </w:rPr>
      <w:t>Timo Müller</w:t>
    </w:r>
    <w:r>
      <w:rPr>
        <w:color w:val="333333"/>
        <w:sz w:val="12"/>
        <w:szCs w:val="12"/>
        <w14:textFill>
          <w14:solidFill>
            <w14:srgbClr w14:val="333333">
              <w14:alpha w14:val="20000"/>
            </w14:srgbClr>
          </w14:solidFill>
        </w14:textFill>
      </w:rPr>
      <w:tab/>
    </w:r>
    <w:r w:rsidRPr="0096152C">
      <w:rPr>
        <w:color w:val="333333"/>
        <w:sz w:val="12"/>
        <w:szCs w:val="12"/>
        <w14:textFill>
          <w14:solidFill>
            <w14:srgbClr w14:val="333333">
              <w14:alpha w14:val="20000"/>
            </w14:srgbClr>
          </w14:solidFill>
        </w14:textFill>
      </w:rPr>
      <w:t>Spendenrat, Mitglied der International Life</w:t>
    </w:r>
  </w:p>
  <w:p w:rsidR="00FD1624" w:rsidRPr="0096152C" w:rsidRDefault="00FD1624" w:rsidP="008E506B">
    <w:pPr>
      <w:tabs>
        <w:tab w:val="left" w:pos="2977"/>
        <w:tab w:val="center" w:pos="3686"/>
        <w:tab w:val="left" w:pos="6521"/>
        <w:tab w:val="right" w:pos="9356"/>
      </w:tabs>
      <w:rPr>
        <w:color w:val="333333"/>
        <w:sz w:val="12"/>
        <w:szCs w:val="12"/>
        <w14:textFill>
          <w14:solidFill>
            <w14:srgbClr w14:val="333333">
              <w14:alpha w14:val="20000"/>
            </w14:srgbClr>
          </w14:solidFill>
        </w14:textFill>
      </w:rPr>
    </w:pPr>
    <w:r w:rsidRPr="0096152C">
      <w:rPr>
        <w:color w:val="333333"/>
        <w:sz w:val="12"/>
        <w:szCs w:val="12"/>
        <w14:textFill>
          <w14:solidFill>
            <w14:srgbClr w14:val="333333">
              <w14:alpha w14:val="20000"/>
            </w14:srgbClr>
          </w14:solidFill>
        </w14:textFill>
      </w:rPr>
      <w:tab/>
    </w:r>
    <w:proofErr w:type="spellStart"/>
    <w:r w:rsidR="009B27D8">
      <w:rPr>
        <w:b/>
        <w:color w:val="333333"/>
        <w:sz w:val="12"/>
        <w:szCs w:val="12"/>
        <w14:textFill>
          <w14:solidFill>
            <w14:srgbClr w14:val="333333">
              <w14:alpha w14:val="20000"/>
            </w14:srgbClr>
          </w14:solidFill>
        </w14:textFill>
      </w:rPr>
      <w:t>SteuerNr</w:t>
    </w:r>
    <w:proofErr w:type="spellEnd"/>
    <w:r w:rsidR="009B27D8">
      <w:rPr>
        <w:b/>
        <w:color w:val="333333"/>
        <w:sz w:val="12"/>
        <w:szCs w:val="12"/>
        <w14:textFill>
          <w14:solidFill>
            <w14:srgbClr w14:val="333333">
              <w14:alpha w14:val="20000"/>
            </w14:srgbClr>
          </w14:solidFill>
        </w14:textFill>
      </w:rPr>
      <w:t>.</w:t>
    </w:r>
    <w:r w:rsidR="009B27D8" w:rsidRPr="007B18F5">
      <w:rPr>
        <w:b/>
        <w:color w:val="333333"/>
        <w:sz w:val="12"/>
        <w:szCs w:val="12"/>
        <w14:textFill>
          <w14:solidFill>
            <w14:srgbClr w14:val="333333">
              <w14:alpha w14:val="20000"/>
            </w14:srgbClr>
          </w14:solidFill>
        </w14:textFill>
      </w:rPr>
      <w:t>:</w:t>
    </w:r>
    <w:r w:rsidR="009B27D8" w:rsidRPr="0096152C">
      <w:rPr>
        <w:color w:val="333333"/>
        <w:sz w:val="12"/>
        <w:szCs w:val="12"/>
        <w14:textFill>
          <w14:solidFill>
            <w14:srgbClr w14:val="333333">
              <w14:alpha w14:val="20000"/>
            </w14:srgbClr>
          </w14:solidFill>
        </w14:textFill>
      </w:rPr>
      <w:t xml:space="preserve"> </w:t>
    </w:r>
    <w:r w:rsidR="009B27D8" w:rsidRPr="009B27D8">
      <w:rPr>
        <w:color w:val="333333"/>
        <w:sz w:val="12"/>
        <w:szCs w:val="12"/>
        <w14:textFill>
          <w14:solidFill>
            <w14:srgbClr w14:val="333333">
              <w14:alpha w14:val="20000"/>
            </w14:srgbClr>
          </w14:solidFill>
        </w14:textFill>
      </w:rPr>
      <w:t>40/201/06</w:t>
    </w:r>
    <w:r w:rsidR="00744DE3">
      <w:rPr>
        <w:color w:val="333333"/>
        <w:sz w:val="12"/>
        <w:szCs w:val="12"/>
        <w14:textFill>
          <w14:solidFill>
            <w14:srgbClr w14:val="333333">
              <w14:alpha w14:val="20000"/>
            </w14:srgbClr>
          </w14:solidFill>
        </w14:textFill>
      </w:rPr>
      <w:t>850</w:t>
    </w:r>
    <w:r>
      <w:rPr>
        <w:color w:val="333333"/>
        <w:sz w:val="12"/>
        <w:szCs w:val="12"/>
        <w14:textFill>
          <w14:solidFill>
            <w14:srgbClr w14:val="333333">
              <w14:alpha w14:val="20000"/>
            </w14:srgbClr>
          </w14:solidFill>
        </w14:textFill>
      </w:rPr>
      <w:tab/>
    </w:r>
    <w:proofErr w:type="spellStart"/>
    <w:r w:rsidRPr="0096152C">
      <w:rPr>
        <w:color w:val="333333"/>
        <w:sz w:val="12"/>
        <w:szCs w:val="12"/>
        <w14:textFill>
          <w14:solidFill>
            <w14:srgbClr w14:val="333333">
              <w14:alpha w14:val="20000"/>
            </w14:srgbClr>
          </w14:solidFill>
        </w14:textFill>
      </w:rPr>
      <w:t>Saving</w:t>
    </w:r>
    <w:proofErr w:type="spellEnd"/>
    <w:r w:rsidRPr="0096152C">
      <w:rPr>
        <w:color w:val="333333"/>
        <w:sz w:val="12"/>
        <w:szCs w:val="12"/>
        <w14:textFill>
          <w14:solidFill>
            <w14:srgbClr w14:val="333333">
              <w14:alpha w14:val="20000"/>
            </w14:srgbClr>
          </w14:solidFill>
        </w14:textFill>
      </w:rPr>
      <w:t xml:space="preserve"> </w:t>
    </w:r>
    <w:proofErr w:type="spellStart"/>
    <w:r w:rsidRPr="0096152C">
      <w:rPr>
        <w:color w:val="333333"/>
        <w:sz w:val="12"/>
        <w:szCs w:val="12"/>
        <w14:textFill>
          <w14:solidFill>
            <w14:srgbClr w14:val="333333">
              <w14:alpha w14:val="20000"/>
            </w14:srgbClr>
          </w14:solidFill>
        </w14:textFill>
      </w:rPr>
      <w:t>Federation</w:t>
    </w:r>
    <w:proofErr w:type="spellEnd"/>
    <w:r w:rsidRPr="0096152C">
      <w:rPr>
        <w:color w:val="333333"/>
        <w:sz w:val="12"/>
        <w:szCs w:val="12"/>
        <w14:textFill>
          <w14:solidFill>
            <w14:srgbClr w14:val="333333">
              <w14:alpha w14:val="20000"/>
            </w14:srgbClr>
          </w14:solidFill>
        </w14:textFill>
      </w:rPr>
      <w:t xml:space="preserve"> (ILS) und der ILS-Europe</w:t>
    </w:r>
    <w:r w:rsidR="008E506B">
      <w:rPr>
        <w:color w:val="333333"/>
        <w:sz w:val="12"/>
        <w:szCs w:val="12"/>
        <w14:textFill>
          <w14:solidFill>
            <w14:srgbClr w14:val="333333">
              <w14:alpha w14:val="20000"/>
            </w14:srgbClr>
          </w14:solidFill>
        </w14:textFil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151" w:rsidRDefault="001C5151">
      <w:r>
        <w:separator/>
      </w:r>
    </w:p>
  </w:footnote>
  <w:footnote w:type="continuationSeparator" w:id="0">
    <w:p w:rsidR="001C5151" w:rsidRDefault="001C5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E3" w:rsidRDefault="00744D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E3" w:rsidRDefault="00744DE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E3" w:rsidRDefault="00744DE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78"/>
  <w:drawingGridVerticalSpacing w:val="106"/>
  <w:displayHorizontalDrawingGridEvery w:val="0"/>
  <w:displayVerticalDrawingGridEvery w:val="0"/>
  <w:noPunctuationKerning/>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6B"/>
    <w:rsid w:val="00087414"/>
    <w:rsid w:val="00087508"/>
    <w:rsid w:val="000A43B3"/>
    <w:rsid w:val="000A7A94"/>
    <w:rsid w:val="001C5151"/>
    <w:rsid w:val="001D26C3"/>
    <w:rsid w:val="001E6B48"/>
    <w:rsid w:val="002159B6"/>
    <w:rsid w:val="00225172"/>
    <w:rsid w:val="00251A74"/>
    <w:rsid w:val="00262972"/>
    <w:rsid w:val="00271E4D"/>
    <w:rsid w:val="002D037E"/>
    <w:rsid w:val="002D5318"/>
    <w:rsid w:val="0032685E"/>
    <w:rsid w:val="003435B8"/>
    <w:rsid w:val="003F12FC"/>
    <w:rsid w:val="00444985"/>
    <w:rsid w:val="0048363B"/>
    <w:rsid w:val="00487563"/>
    <w:rsid w:val="004D4CD7"/>
    <w:rsid w:val="004E01E7"/>
    <w:rsid w:val="004F0765"/>
    <w:rsid w:val="006772D2"/>
    <w:rsid w:val="00704214"/>
    <w:rsid w:val="0072356D"/>
    <w:rsid w:val="00724F39"/>
    <w:rsid w:val="00744DE3"/>
    <w:rsid w:val="007452CC"/>
    <w:rsid w:val="007C1F12"/>
    <w:rsid w:val="007F1D8D"/>
    <w:rsid w:val="00841295"/>
    <w:rsid w:val="008E506B"/>
    <w:rsid w:val="00905AA7"/>
    <w:rsid w:val="00984D9A"/>
    <w:rsid w:val="009A15DD"/>
    <w:rsid w:val="009A3996"/>
    <w:rsid w:val="009B27D8"/>
    <w:rsid w:val="009B6372"/>
    <w:rsid w:val="009D241E"/>
    <w:rsid w:val="009F059F"/>
    <w:rsid w:val="00A74EBE"/>
    <w:rsid w:val="00B175F4"/>
    <w:rsid w:val="00B45266"/>
    <w:rsid w:val="00BB6004"/>
    <w:rsid w:val="00C3344E"/>
    <w:rsid w:val="00CE2D0D"/>
    <w:rsid w:val="00F351BC"/>
    <w:rsid w:val="00F73FAF"/>
    <w:rsid w:val="00F930BB"/>
    <w:rsid w:val="00FC5837"/>
    <w:rsid w:val="00FD1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ascii="DLRG Univers 55 Roman" w:hAnsi="DLRG Univers 55 Roman"/>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LRGAbsenderimEmpfngerfeld">
    <w:name w:val="DLRG_Absender im Empfängerfeld"/>
    <w:basedOn w:val="Standard"/>
    <w:pPr>
      <w:framePr w:w="4678" w:h="1871" w:hSpace="181" w:wrap="notBeside" w:vAnchor="page" w:hAnchor="page" w:x="1419" w:y="2836" w:anchorLock="1"/>
      <w:spacing w:line="200" w:lineRule="atLeast"/>
      <w:suppressOverlap/>
    </w:pPr>
    <w:rPr>
      <w:color w:val="000000"/>
      <w:spacing w:val="-4"/>
      <w:sz w:val="12"/>
    </w:rPr>
  </w:style>
  <w:style w:type="paragraph" w:customStyle="1" w:styleId="DLRGEmpfngeradresse">
    <w:name w:val="DLRG_Empfängeradresse"/>
    <w:pPr>
      <w:framePr w:w="4678" w:h="1871" w:hSpace="181" w:wrap="notBeside" w:vAnchor="page" w:hAnchor="page" w:x="1419" w:y="2836" w:anchorLock="1"/>
      <w:spacing w:before="120"/>
      <w:suppressOverlap/>
    </w:pPr>
    <w:rPr>
      <w:rFonts w:ascii="DLRG Univers 55 Roman" w:hAnsi="DLRG Univers 55 Roman"/>
      <w:sz w:val="19"/>
    </w:rPr>
  </w:style>
  <w:style w:type="paragraph" w:customStyle="1" w:styleId="DLRGBetreffzeile">
    <w:name w:val="DLRG_Betreffzeile"/>
    <w:rPr>
      <w:rFonts w:ascii="DLRG Univers 55 Roman" w:hAnsi="DLRG Univers 55 Roman"/>
      <w:sz w:val="19"/>
    </w:rPr>
  </w:style>
  <w:style w:type="paragraph" w:customStyle="1" w:styleId="DLRGAnrede">
    <w:name w:val="DLRG_Anrede"/>
    <w:pPr>
      <w:spacing w:line="480" w:lineRule="auto"/>
    </w:pPr>
    <w:rPr>
      <w:rFonts w:ascii="DLRG Univers 55 Roman" w:hAnsi="DLRG Univers 55 Roman"/>
      <w:sz w:val="19"/>
    </w:rPr>
  </w:style>
  <w:style w:type="paragraph" w:customStyle="1" w:styleId="DLRGAbsenderdaten">
    <w:name w:val="DLRG_Absenderdaten"/>
    <w:pPr>
      <w:framePr w:w="2642" w:h="13134" w:hSpace="181" w:wrap="around" w:vAnchor="page" w:hAnchor="page" w:x="8750" w:y="2858" w:anchorLock="1"/>
      <w:spacing w:line="317" w:lineRule="atLeast"/>
    </w:pPr>
    <w:rPr>
      <w:rFonts w:ascii="DLRG Univers 55 Roman" w:hAnsi="DLRG Univers 55 Roman"/>
      <w:iCs/>
      <w:sz w:val="14"/>
    </w:rPr>
  </w:style>
  <w:style w:type="paragraph" w:customStyle="1" w:styleId="DLRGFlietext">
    <w:name w:val="DLRG_Fließtext"/>
    <w:pPr>
      <w:spacing w:line="319" w:lineRule="auto"/>
    </w:pPr>
    <w:rPr>
      <w:rFonts w:ascii="DLRG Univers 55 Roman" w:hAnsi="DLRG Univers 55 Roman"/>
      <w:sz w:val="19"/>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DLRGFuzeile">
    <w:name w:val="DLRG_Fußzeile"/>
    <w:basedOn w:val="Standard"/>
    <w:rsid w:val="0048363B"/>
    <w:pPr>
      <w:tabs>
        <w:tab w:val="left" w:pos="1440"/>
        <w:tab w:val="right" w:pos="9070"/>
      </w:tabs>
      <w:spacing w:after="119"/>
      <w:ind w:right="1985"/>
      <w:jc w:val="right"/>
    </w:pPr>
    <w:rPr>
      <w:sz w:val="14"/>
    </w:rPr>
  </w:style>
  <w:style w:type="paragraph" w:styleId="Sprechblasentext">
    <w:name w:val="Balloon Text"/>
    <w:basedOn w:val="Standard"/>
    <w:link w:val="SprechblasentextZchn"/>
    <w:rsid w:val="00225172"/>
    <w:rPr>
      <w:rFonts w:ascii="Tahoma" w:hAnsi="Tahoma" w:cs="Tahoma"/>
      <w:sz w:val="16"/>
      <w:szCs w:val="16"/>
    </w:rPr>
  </w:style>
  <w:style w:type="character" w:customStyle="1" w:styleId="SprechblasentextZchn">
    <w:name w:val="Sprechblasentext Zchn"/>
    <w:link w:val="Sprechblasentext"/>
    <w:rsid w:val="00225172"/>
    <w:rPr>
      <w:rFonts w:ascii="Tahoma" w:hAnsi="Tahoma" w:cs="Tahoma"/>
      <w:sz w:val="16"/>
      <w:szCs w:val="16"/>
    </w:rPr>
  </w:style>
  <w:style w:type="character" w:styleId="Hyperlink">
    <w:name w:val="Hyperlink"/>
    <w:rsid w:val="001D26C3"/>
    <w:rPr>
      <w:color w:val="0000FF"/>
      <w:u w:val="single"/>
    </w:rPr>
  </w:style>
  <w:style w:type="character" w:styleId="Kommentarzeichen">
    <w:name w:val="annotation reference"/>
    <w:basedOn w:val="Absatz-Standardschriftart"/>
    <w:rsid w:val="00FC5837"/>
    <w:rPr>
      <w:sz w:val="16"/>
      <w:szCs w:val="16"/>
    </w:rPr>
  </w:style>
  <w:style w:type="paragraph" w:styleId="Kommentartext">
    <w:name w:val="annotation text"/>
    <w:basedOn w:val="Standard"/>
    <w:link w:val="KommentartextZchn"/>
    <w:rsid w:val="00FC5837"/>
    <w:rPr>
      <w:sz w:val="20"/>
    </w:rPr>
  </w:style>
  <w:style w:type="character" w:customStyle="1" w:styleId="KommentartextZchn">
    <w:name w:val="Kommentartext Zchn"/>
    <w:basedOn w:val="Absatz-Standardschriftart"/>
    <w:link w:val="Kommentartext"/>
    <w:rsid w:val="00FC5837"/>
    <w:rPr>
      <w:rFonts w:ascii="DLRG Univers 55 Roman" w:hAnsi="DLRG Univers 55 Roman"/>
    </w:rPr>
  </w:style>
  <w:style w:type="paragraph" w:styleId="Kommentarthema">
    <w:name w:val="annotation subject"/>
    <w:basedOn w:val="Kommentartext"/>
    <w:next w:val="Kommentartext"/>
    <w:link w:val="KommentarthemaZchn"/>
    <w:rsid w:val="00FC5837"/>
    <w:rPr>
      <w:b/>
      <w:bCs/>
    </w:rPr>
  </w:style>
  <w:style w:type="character" w:customStyle="1" w:styleId="KommentarthemaZchn">
    <w:name w:val="Kommentarthema Zchn"/>
    <w:basedOn w:val="KommentartextZchn"/>
    <w:link w:val="Kommentarthema"/>
    <w:rsid w:val="00FC5837"/>
    <w:rPr>
      <w:rFonts w:ascii="DLRG Univers 55 Roman" w:hAnsi="DLRG Univers 55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ascii="DLRG Univers 55 Roman" w:hAnsi="DLRG Univers 55 Roman"/>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LRGAbsenderimEmpfngerfeld">
    <w:name w:val="DLRG_Absender im Empfängerfeld"/>
    <w:basedOn w:val="Standard"/>
    <w:pPr>
      <w:framePr w:w="4678" w:h="1871" w:hSpace="181" w:wrap="notBeside" w:vAnchor="page" w:hAnchor="page" w:x="1419" w:y="2836" w:anchorLock="1"/>
      <w:spacing w:line="200" w:lineRule="atLeast"/>
      <w:suppressOverlap/>
    </w:pPr>
    <w:rPr>
      <w:color w:val="000000"/>
      <w:spacing w:val="-4"/>
      <w:sz w:val="12"/>
    </w:rPr>
  </w:style>
  <w:style w:type="paragraph" w:customStyle="1" w:styleId="DLRGEmpfngeradresse">
    <w:name w:val="DLRG_Empfängeradresse"/>
    <w:pPr>
      <w:framePr w:w="4678" w:h="1871" w:hSpace="181" w:wrap="notBeside" w:vAnchor="page" w:hAnchor="page" w:x="1419" w:y="2836" w:anchorLock="1"/>
      <w:spacing w:before="120"/>
      <w:suppressOverlap/>
    </w:pPr>
    <w:rPr>
      <w:rFonts w:ascii="DLRG Univers 55 Roman" w:hAnsi="DLRG Univers 55 Roman"/>
      <w:sz w:val="19"/>
    </w:rPr>
  </w:style>
  <w:style w:type="paragraph" w:customStyle="1" w:styleId="DLRGBetreffzeile">
    <w:name w:val="DLRG_Betreffzeile"/>
    <w:rPr>
      <w:rFonts w:ascii="DLRG Univers 55 Roman" w:hAnsi="DLRG Univers 55 Roman"/>
      <w:sz w:val="19"/>
    </w:rPr>
  </w:style>
  <w:style w:type="paragraph" w:customStyle="1" w:styleId="DLRGAnrede">
    <w:name w:val="DLRG_Anrede"/>
    <w:pPr>
      <w:spacing w:line="480" w:lineRule="auto"/>
    </w:pPr>
    <w:rPr>
      <w:rFonts w:ascii="DLRG Univers 55 Roman" w:hAnsi="DLRG Univers 55 Roman"/>
      <w:sz w:val="19"/>
    </w:rPr>
  </w:style>
  <w:style w:type="paragraph" w:customStyle="1" w:styleId="DLRGAbsenderdaten">
    <w:name w:val="DLRG_Absenderdaten"/>
    <w:pPr>
      <w:framePr w:w="2642" w:h="13134" w:hSpace="181" w:wrap="around" w:vAnchor="page" w:hAnchor="page" w:x="8750" w:y="2858" w:anchorLock="1"/>
      <w:spacing w:line="317" w:lineRule="atLeast"/>
    </w:pPr>
    <w:rPr>
      <w:rFonts w:ascii="DLRG Univers 55 Roman" w:hAnsi="DLRG Univers 55 Roman"/>
      <w:iCs/>
      <w:sz w:val="14"/>
    </w:rPr>
  </w:style>
  <w:style w:type="paragraph" w:customStyle="1" w:styleId="DLRGFlietext">
    <w:name w:val="DLRG_Fließtext"/>
    <w:pPr>
      <w:spacing w:line="319" w:lineRule="auto"/>
    </w:pPr>
    <w:rPr>
      <w:rFonts w:ascii="DLRG Univers 55 Roman" w:hAnsi="DLRG Univers 55 Roman"/>
      <w:sz w:val="19"/>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DLRGFuzeile">
    <w:name w:val="DLRG_Fußzeile"/>
    <w:basedOn w:val="Standard"/>
    <w:rsid w:val="0048363B"/>
    <w:pPr>
      <w:tabs>
        <w:tab w:val="left" w:pos="1440"/>
        <w:tab w:val="right" w:pos="9070"/>
      </w:tabs>
      <w:spacing w:after="119"/>
      <w:ind w:right="1985"/>
      <w:jc w:val="right"/>
    </w:pPr>
    <w:rPr>
      <w:sz w:val="14"/>
    </w:rPr>
  </w:style>
  <w:style w:type="paragraph" w:styleId="Sprechblasentext">
    <w:name w:val="Balloon Text"/>
    <w:basedOn w:val="Standard"/>
    <w:link w:val="SprechblasentextZchn"/>
    <w:rsid w:val="00225172"/>
    <w:rPr>
      <w:rFonts w:ascii="Tahoma" w:hAnsi="Tahoma" w:cs="Tahoma"/>
      <w:sz w:val="16"/>
      <w:szCs w:val="16"/>
    </w:rPr>
  </w:style>
  <w:style w:type="character" w:customStyle="1" w:styleId="SprechblasentextZchn">
    <w:name w:val="Sprechblasentext Zchn"/>
    <w:link w:val="Sprechblasentext"/>
    <w:rsid w:val="00225172"/>
    <w:rPr>
      <w:rFonts w:ascii="Tahoma" w:hAnsi="Tahoma" w:cs="Tahoma"/>
      <w:sz w:val="16"/>
      <w:szCs w:val="16"/>
    </w:rPr>
  </w:style>
  <w:style w:type="character" w:styleId="Hyperlink">
    <w:name w:val="Hyperlink"/>
    <w:rsid w:val="001D26C3"/>
    <w:rPr>
      <w:color w:val="0000FF"/>
      <w:u w:val="single"/>
    </w:rPr>
  </w:style>
  <w:style w:type="character" w:styleId="Kommentarzeichen">
    <w:name w:val="annotation reference"/>
    <w:basedOn w:val="Absatz-Standardschriftart"/>
    <w:rsid w:val="00FC5837"/>
    <w:rPr>
      <w:sz w:val="16"/>
      <w:szCs w:val="16"/>
    </w:rPr>
  </w:style>
  <w:style w:type="paragraph" w:styleId="Kommentartext">
    <w:name w:val="annotation text"/>
    <w:basedOn w:val="Standard"/>
    <w:link w:val="KommentartextZchn"/>
    <w:rsid w:val="00FC5837"/>
    <w:rPr>
      <w:sz w:val="20"/>
    </w:rPr>
  </w:style>
  <w:style w:type="character" w:customStyle="1" w:styleId="KommentartextZchn">
    <w:name w:val="Kommentartext Zchn"/>
    <w:basedOn w:val="Absatz-Standardschriftart"/>
    <w:link w:val="Kommentartext"/>
    <w:rsid w:val="00FC5837"/>
    <w:rPr>
      <w:rFonts w:ascii="DLRG Univers 55 Roman" w:hAnsi="DLRG Univers 55 Roman"/>
    </w:rPr>
  </w:style>
  <w:style w:type="paragraph" w:styleId="Kommentarthema">
    <w:name w:val="annotation subject"/>
    <w:basedOn w:val="Kommentartext"/>
    <w:next w:val="Kommentartext"/>
    <w:link w:val="KommentarthemaZchn"/>
    <w:rsid w:val="00FC5837"/>
    <w:rPr>
      <w:b/>
      <w:bCs/>
    </w:rPr>
  </w:style>
  <w:style w:type="character" w:customStyle="1" w:styleId="KommentarthemaZchn">
    <w:name w:val="Kommentarthema Zchn"/>
    <w:basedOn w:val="KommentartextZchn"/>
    <w:link w:val="Kommentarthema"/>
    <w:rsid w:val="00FC5837"/>
    <w:rPr>
      <w:rFonts w:ascii="DLRG Univers 55 Roman" w:hAnsi="DLRG Univers 55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tenburg.dlrg.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zen@bez-aller-oste.dlr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otenburg.dlrg.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nanzen@bez-aller-oste.dlrg.de"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1A0B-350B-4605-A56D-13B4081F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Landesverband  Name</vt:lpstr>
    </vt:vector>
  </TitlesOfParts>
  <Company>simcos</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Landesverband  Name</dc:title>
  <dc:creator>Gräflich, Fabian</dc:creator>
  <cp:lastModifiedBy>christian.schwacke</cp:lastModifiedBy>
  <cp:revision>3</cp:revision>
  <cp:lastPrinted>2016-01-07T09:45:00Z</cp:lastPrinted>
  <dcterms:created xsi:type="dcterms:W3CDTF">2016-05-18T18:44:00Z</dcterms:created>
  <dcterms:modified xsi:type="dcterms:W3CDTF">2016-05-18T18:51:00Z</dcterms:modified>
</cp:coreProperties>
</file>